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477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3862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Парамонова Александра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Парамонов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7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2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2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Парамонов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вину признал, с правонарушением согласен.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Парамонов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29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07.05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28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16.01.2024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2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Парамонова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Парамонова Александра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 шестьсот/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477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477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28rplc-27">
    <w:name w:val="cat-UserDefined grp-2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